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4A" w:rsidRPr="000F7D33" w:rsidRDefault="00A2624A" w:rsidP="003F0E40">
      <w:pPr>
        <w:jc w:val="center"/>
        <w:rPr>
          <w:rFonts w:ascii="Arial" w:hAnsi="Arial" w:cs="Arial"/>
          <w:b/>
          <w:sz w:val="28"/>
          <w:szCs w:val="28"/>
        </w:rPr>
      </w:pPr>
      <w:r w:rsidRPr="000F7D33">
        <w:rPr>
          <w:rFonts w:ascii="Arial" w:hAnsi="Arial" w:cs="Arial"/>
          <w:b/>
          <w:sz w:val="28"/>
          <w:szCs w:val="28"/>
        </w:rPr>
        <w:t>ТЕХНИЧЕСКОЕ ЗАДАНИЕ НА ДИЗАЙН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683"/>
      </w:tblGrid>
      <w:tr w:rsidR="00A2624A" w:rsidTr="006E519A">
        <w:tc>
          <w:tcPr>
            <w:tcW w:w="3708" w:type="dxa"/>
          </w:tcPr>
          <w:p w:rsidR="00A2624A" w:rsidRDefault="00A2624A" w:rsidP="008061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6155">
              <w:rPr>
                <w:rFonts w:ascii="Arial" w:hAnsi="Arial" w:cs="Arial"/>
                <w:sz w:val="24"/>
                <w:szCs w:val="24"/>
              </w:rPr>
              <w:t>Тип продукции</w:t>
            </w:r>
          </w:p>
          <w:p w:rsidR="00A2624A" w:rsidRPr="003D36B1" w:rsidRDefault="00A2624A" w:rsidP="0080615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D36B1">
              <w:rPr>
                <w:rFonts w:ascii="Arial" w:hAnsi="Arial" w:cs="Arial"/>
                <w:sz w:val="18"/>
                <w:szCs w:val="18"/>
              </w:rPr>
              <w:t>(упаковка, этикетка, каталог, листовка и т.д.)</w:t>
            </w:r>
          </w:p>
        </w:tc>
        <w:tc>
          <w:tcPr>
            <w:tcW w:w="5683" w:type="dxa"/>
          </w:tcPr>
          <w:p w:rsidR="00A2624A" w:rsidRPr="00806155" w:rsidRDefault="00A2624A" w:rsidP="008061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2624A" w:rsidTr="006E519A">
        <w:tc>
          <w:tcPr>
            <w:tcW w:w="3708" w:type="dxa"/>
          </w:tcPr>
          <w:p w:rsidR="00A2624A" w:rsidRDefault="00A2624A" w:rsidP="008061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6155">
              <w:rPr>
                <w:rFonts w:ascii="Arial" w:hAnsi="Arial" w:cs="Arial"/>
                <w:sz w:val="24"/>
                <w:szCs w:val="24"/>
              </w:rPr>
              <w:t>Формат/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806155">
              <w:rPr>
                <w:rFonts w:ascii="Arial" w:hAnsi="Arial" w:cs="Arial"/>
                <w:sz w:val="24"/>
                <w:szCs w:val="24"/>
              </w:rPr>
              <w:t>азмеры</w:t>
            </w:r>
          </w:p>
          <w:p w:rsidR="00A2624A" w:rsidRPr="003D36B1" w:rsidRDefault="00A2624A" w:rsidP="0080615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D36B1">
              <w:rPr>
                <w:rFonts w:ascii="Arial" w:hAnsi="Arial" w:cs="Arial"/>
                <w:sz w:val="18"/>
                <w:szCs w:val="18"/>
              </w:rPr>
              <w:t>(горизонтальное или вертикальное расположение)</w:t>
            </w:r>
          </w:p>
        </w:tc>
        <w:tc>
          <w:tcPr>
            <w:tcW w:w="5683" w:type="dxa"/>
          </w:tcPr>
          <w:p w:rsidR="00A2624A" w:rsidRPr="00806155" w:rsidRDefault="00A2624A" w:rsidP="0080615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2624A" w:rsidRPr="00806155" w:rsidRDefault="00A2624A" w:rsidP="008061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2624A" w:rsidTr="006E519A">
        <w:tc>
          <w:tcPr>
            <w:tcW w:w="3708" w:type="dxa"/>
          </w:tcPr>
          <w:p w:rsidR="00A2624A" w:rsidRDefault="00A2624A" w:rsidP="008061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6155">
              <w:rPr>
                <w:rFonts w:ascii="Arial" w:hAnsi="Arial" w:cs="Arial"/>
                <w:sz w:val="24"/>
                <w:szCs w:val="24"/>
              </w:rPr>
              <w:t>Ценовой сегмент/целевая аудитория</w:t>
            </w:r>
          </w:p>
          <w:p w:rsidR="00A2624A" w:rsidRPr="00806155" w:rsidRDefault="00A2624A" w:rsidP="008061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36B1">
              <w:rPr>
                <w:rFonts w:ascii="Arial" w:hAnsi="Arial" w:cs="Arial"/>
                <w:sz w:val="18"/>
                <w:szCs w:val="18"/>
              </w:rPr>
              <w:t>* не обязательно для заполнения</w:t>
            </w:r>
          </w:p>
        </w:tc>
        <w:tc>
          <w:tcPr>
            <w:tcW w:w="5683" w:type="dxa"/>
          </w:tcPr>
          <w:p w:rsidR="00A2624A" w:rsidRPr="00806155" w:rsidRDefault="00A2624A" w:rsidP="0080615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2624A" w:rsidRPr="00806155" w:rsidRDefault="00A2624A" w:rsidP="008061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A2624A" w:rsidTr="006E519A">
        <w:tc>
          <w:tcPr>
            <w:tcW w:w="3708" w:type="dxa"/>
          </w:tcPr>
          <w:p w:rsidR="00A2624A" w:rsidRDefault="00A2624A" w:rsidP="008061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Задание на дизайн</w:t>
            </w:r>
          </w:p>
          <w:p w:rsidR="00A2624A" w:rsidRPr="003D36B1" w:rsidRDefault="00A2624A" w:rsidP="0080615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36B1">
              <w:rPr>
                <w:rFonts w:ascii="Arial" w:hAnsi="Arial" w:cs="Arial"/>
                <w:sz w:val="18"/>
                <w:szCs w:val="18"/>
              </w:rPr>
              <w:t>(текст, фото)</w:t>
            </w:r>
          </w:p>
        </w:tc>
        <w:tc>
          <w:tcPr>
            <w:tcW w:w="5683" w:type="dxa"/>
          </w:tcPr>
          <w:p w:rsidR="00A2624A" w:rsidRPr="00806155" w:rsidRDefault="00A2624A" w:rsidP="0080615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2624A" w:rsidRPr="00806155" w:rsidRDefault="00A2624A" w:rsidP="0080615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2624A" w:rsidRPr="00806155" w:rsidRDefault="00A2624A" w:rsidP="0080615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2624A" w:rsidRPr="00806155" w:rsidRDefault="00A2624A" w:rsidP="0080615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2624A" w:rsidRPr="00806155" w:rsidRDefault="00A2624A" w:rsidP="0080615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2624A" w:rsidTr="006E519A">
        <w:tc>
          <w:tcPr>
            <w:tcW w:w="3708" w:type="dxa"/>
          </w:tcPr>
          <w:p w:rsidR="00A2624A" w:rsidRPr="00806155" w:rsidRDefault="00A2624A" w:rsidP="008061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6155">
              <w:rPr>
                <w:rFonts w:ascii="Arial" w:hAnsi="Arial" w:cs="Arial"/>
                <w:sz w:val="24"/>
                <w:szCs w:val="24"/>
              </w:rPr>
              <w:t>Пожелания по дизайну</w:t>
            </w:r>
          </w:p>
        </w:tc>
        <w:tc>
          <w:tcPr>
            <w:tcW w:w="5683" w:type="dxa"/>
          </w:tcPr>
          <w:p w:rsidR="00A2624A" w:rsidRPr="00806155" w:rsidRDefault="00A2624A" w:rsidP="0080615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2624A" w:rsidRPr="00806155" w:rsidRDefault="00A2624A" w:rsidP="0080615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2624A" w:rsidRPr="00806155" w:rsidRDefault="00A2624A" w:rsidP="0080615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2624A" w:rsidRPr="00806155" w:rsidRDefault="00A2624A" w:rsidP="0080615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2624A" w:rsidRPr="00806155" w:rsidRDefault="00A2624A" w:rsidP="0080615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2624A" w:rsidTr="006E519A">
        <w:tc>
          <w:tcPr>
            <w:tcW w:w="3708" w:type="dxa"/>
          </w:tcPr>
          <w:p w:rsidR="00A2624A" w:rsidRPr="00806155" w:rsidRDefault="00A2624A" w:rsidP="00ED2534">
            <w:pPr>
              <w:rPr>
                <w:rFonts w:ascii="Arial" w:hAnsi="Arial" w:cs="Arial"/>
                <w:sz w:val="24"/>
                <w:szCs w:val="24"/>
              </w:rPr>
            </w:pPr>
            <w:r w:rsidRPr="00806155">
              <w:rPr>
                <w:rFonts w:ascii="Arial" w:hAnsi="Arial" w:cs="Arial"/>
                <w:sz w:val="24"/>
                <w:szCs w:val="24"/>
              </w:rPr>
              <w:t>Приложите примеры, которые нравятся</w:t>
            </w:r>
          </w:p>
          <w:p w:rsidR="00A2624A" w:rsidRPr="003D36B1" w:rsidRDefault="00A2624A" w:rsidP="00ED25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36B1">
              <w:rPr>
                <w:rFonts w:ascii="Arial" w:hAnsi="Arial" w:cs="Arial"/>
                <w:sz w:val="18"/>
                <w:szCs w:val="18"/>
              </w:rPr>
              <w:t>* не обязательно для заполнения</w:t>
            </w:r>
          </w:p>
        </w:tc>
        <w:tc>
          <w:tcPr>
            <w:tcW w:w="5683" w:type="dxa"/>
          </w:tcPr>
          <w:p w:rsidR="00A2624A" w:rsidRPr="00806155" w:rsidRDefault="00A2624A" w:rsidP="0080615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2624A" w:rsidRPr="00806155" w:rsidRDefault="00A2624A" w:rsidP="0080615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2624A" w:rsidRPr="00806155" w:rsidRDefault="00A2624A" w:rsidP="0080615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2624A" w:rsidTr="006E519A">
        <w:tc>
          <w:tcPr>
            <w:tcW w:w="3708" w:type="dxa"/>
          </w:tcPr>
          <w:p w:rsidR="00A2624A" w:rsidRPr="00806155" w:rsidRDefault="00A2624A" w:rsidP="008061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06155">
              <w:rPr>
                <w:rFonts w:ascii="Arial" w:hAnsi="Arial" w:cs="Arial"/>
                <w:sz w:val="24"/>
                <w:szCs w:val="24"/>
              </w:rPr>
              <w:t>В дизайне не должно использоваться</w:t>
            </w:r>
          </w:p>
          <w:p w:rsidR="00A2624A" w:rsidRPr="003D36B1" w:rsidRDefault="00A2624A" w:rsidP="00ED25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36B1">
              <w:rPr>
                <w:rFonts w:ascii="Arial" w:hAnsi="Arial" w:cs="Arial"/>
                <w:sz w:val="18"/>
                <w:szCs w:val="18"/>
              </w:rPr>
              <w:t>* не обязательно для заполнения</w:t>
            </w:r>
          </w:p>
        </w:tc>
        <w:tc>
          <w:tcPr>
            <w:tcW w:w="5683" w:type="dxa"/>
          </w:tcPr>
          <w:p w:rsidR="00A2624A" w:rsidRPr="00806155" w:rsidRDefault="00A2624A" w:rsidP="0080615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2624A" w:rsidRPr="00806155" w:rsidRDefault="00A2624A" w:rsidP="0080615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A2624A" w:rsidRPr="00806155" w:rsidRDefault="00A2624A" w:rsidP="008061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</w:tbl>
    <w:p w:rsidR="00A2624A" w:rsidRDefault="00A2624A"/>
    <w:sectPr w:rsidR="00A2624A" w:rsidSect="00A6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4A" w:rsidRDefault="00A2624A" w:rsidP="00B52AAC">
      <w:pPr>
        <w:spacing w:after="0" w:line="240" w:lineRule="auto"/>
      </w:pPr>
      <w:r>
        <w:separator/>
      </w:r>
    </w:p>
  </w:endnote>
  <w:endnote w:type="continuationSeparator" w:id="0">
    <w:p w:rsidR="00A2624A" w:rsidRDefault="00A2624A" w:rsidP="00B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4A" w:rsidRDefault="00A2624A" w:rsidP="00B52AAC">
      <w:pPr>
        <w:spacing w:after="0" w:line="240" w:lineRule="auto"/>
      </w:pPr>
      <w:r>
        <w:separator/>
      </w:r>
    </w:p>
  </w:footnote>
  <w:footnote w:type="continuationSeparator" w:id="0">
    <w:p w:rsidR="00A2624A" w:rsidRDefault="00A2624A" w:rsidP="00B52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83B"/>
    <w:rsid w:val="000A2823"/>
    <w:rsid w:val="000F7D33"/>
    <w:rsid w:val="001964E6"/>
    <w:rsid w:val="001B0ECC"/>
    <w:rsid w:val="00315FF0"/>
    <w:rsid w:val="0032014D"/>
    <w:rsid w:val="003D36B1"/>
    <w:rsid w:val="003F0E40"/>
    <w:rsid w:val="00447DF4"/>
    <w:rsid w:val="004B1F03"/>
    <w:rsid w:val="00505F0D"/>
    <w:rsid w:val="00521B8F"/>
    <w:rsid w:val="005940D7"/>
    <w:rsid w:val="00597C3F"/>
    <w:rsid w:val="006E519A"/>
    <w:rsid w:val="007C55AD"/>
    <w:rsid w:val="00806155"/>
    <w:rsid w:val="009F7FEB"/>
    <w:rsid w:val="00A2624A"/>
    <w:rsid w:val="00A634EE"/>
    <w:rsid w:val="00B52AAC"/>
    <w:rsid w:val="00B85101"/>
    <w:rsid w:val="00BC409D"/>
    <w:rsid w:val="00C70308"/>
    <w:rsid w:val="00D6283B"/>
    <w:rsid w:val="00ED2534"/>
    <w:rsid w:val="00FB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B52A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52AA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52AAC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F0E4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D253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1</Pages>
  <Words>65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</dc:creator>
  <cp:keywords/>
  <dc:description/>
  <cp:lastModifiedBy>design</cp:lastModifiedBy>
  <cp:revision>7</cp:revision>
  <dcterms:created xsi:type="dcterms:W3CDTF">2015-04-01T06:07:00Z</dcterms:created>
  <dcterms:modified xsi:type="dcterms:W3CDTF">2015-04-14T12:03:00Z</dcterms:modified>
</cp:coreProperties>
</file>